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f2ce" w14:textId="903f2ce">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85. став 21.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pPr>
        <w:spacing w:after="150"/>
        <w:ind w:left="0"/>
        <w:jc w:val="left"/>
      </w:pPr>
      <w:r>
        <w:rPr>
          <w:rFonts w:ascii="Verdana"/>
          <w:b w:val="false"/>
          <w:i w:val="false"/>
          <w:color w:val="000000"/>
          <w:sz w:val="22"/>
        </w:rPr>
        <w:t>Министар просвете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обављању друштвено-корисног, односно хуманитарног рада у установама образовања и васпитања</w:t>
      </w:r>
    </w:p>
    <w:p>
      <w:pPr>
        <w:spacing w:after="120"/>
        <w:ind w:left="0"/>
        <w:jc w:val="center"/>
      </w:pPr>
      <w:r>
        <w:rPr>
          <w:rFonts w:ascii="Verdana"/>
          <w:b w:val="false"/>
          <w:i w:val="false"/>
          <w:color w:val="000000"/>
          <w:sz w:val="22"/>
        </w:rPr>
        <w:t>"Службени гласник РС", број 10 од 9. фебруара 2024.</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прописују се ближи услови, начин, садржај, дужинa, местo и време обављања и друга питања од значаја за обављање друштвено-корисног, односно хуманитарног рада у установама образовања и васпитања.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Друштвено-користан, односно хуманитаран рад (у даљем тексту: друштвено-користан рад), у смислу овог правилника, обухвата активности чијим се остваривањем развија друштвено одговорно понашање ученика.</w:t>
      </w:r>
    </w:p>
    <w:p>
      <w:pPr>
        <w:spacing w:after="150"/>
        <w:ind w:left="0"/>
        <w:jc w:val="left"/>
      </w:pPr>
      <w:r>
        <w:rPr>
          <w:rFonts w:ascii="Verdana"/>
          <w:b w:val="false"/>
          <w:i w:val="false"/>
          <w:color w:val="000000"/>
          <w:sz w:val="22"/>
        </w:rPr>
        <w:t>Друштвено-користан рад, у смислу овог правилника, односи се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w:t>
      </w:r>
    </w:p>
    <w:p>
      <w:pPr>
        <w:spacing w:after="150"/>
        <w:ind w:left="0"/>
        <w:jc w:val="left"/>
      </w:pPr>
      <w:r>
        <w:rPr>
          <w:rFonts w:ascii="Verdana"/>
          <w:b w:val="false"/>
          <w:i w:val="false"/>
          <w:color w:val="000000"/>
          <w:sz w:val="22"/>
        </w:rPr>
        <w:t>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налазе се у Прилогу,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Друштвено-користан рад има превентивну функцију и доприноси развијању емпатије, солидарности и сарадње, активизма, као и основних моралних вредности и уз унапређивање међупредметне компетенције одговорно учешће у демократском друштву, а у складу са референтним оквиром компетенција за демократску културу Савета Европе (РОДК).</w:t>
      </w:r>
    </w:p>
    <w:p>
      <w:pPr>
        <w:spacing w:after="150"/>
        <w:ind w:left="0"/>
        <w:jc w:val="left"/>
      </w:pPr>
      <w:r>
        <w:rPr>
          <w:rFonts w:ascii="Verdana"/>
          <w:b w:val="false"/>
          <w:i w:val="false"/>
          <w:color w:val="000000"/>
          <w:sz w:val="22"/>
        </w:rPr>
        <w:t>Сврха друштвено-корисног рада је, поред осталог, да ученици унапреде компетенције потребне за одговорно учешће у друштву, као и да буду оснажени да поштују и промовишу људска права.</w:t>
      </w:r>
    </w:p>
    <w:p>
      <w:pPr>
        <w:spacing w:after="150"/>
        <w:ind w:left="0"/>
        <w:jc w:val="left"/>
      </w:pPr>
      <w:r>
        <w:rPr>
          <w:rFonts w:ascii="Verdana"/>
          <w:b w:val="false"/>
          <w:i w:val="false"/>
          <w:color w:val="000000"/>
          <w:sz w:val="22"/>
        </w:rPr>
        <w:t>Планом заштите од насиља планирају се активности друштвено-корисног рада у које се укључују ученици, запослени и родитељи, односно други законски заступници (у даљем тексту: родитељ), у оквиру установе или у сарадњи са локалном заједницом и другим установама.</w:t>
      </w:r>
    </w:p>
    <w:p>
      <w:pPr>
        <w:spacing w:after="150"/>
        <w:ind w:left="0"/>
        <w:jc w:val="left"/>
      </w:pPr>
      <w:r>
        <w:rPr>
          <w:rFonts w:ascii="Verdana"/>
          <w:b w:val="false"/>
          <w:i w:val="false"/>
          <w:color w:val="000000"/>
          <w:sz w:val="22"/>
        </w:rPr>
        <w:t>Друштвено-користан рад мора бити тако организован да не сме да угрози психички и физички интегритет учесника, безбедност и здравље.</w:t>
      </w:r>
    </w:p>
    <w:p>
      <w:pPr>
        <w:spacing w:after="150"/>
        <w:ind w:left="0"/>
        <w:jc w:val="left"/>
      </w:pPr>
      <w:r>
        <w:rPr>
          <w:rFonts w:ascii="Verdana"/>
          <w:b w:val="false"/>
          <w:i w:val="false"/>
          <w:color w:val="000000"/>
          <w:sz w:val="22"/>
        </w:rPr>
        <w:t>У ситуацији када се друштвено-корисни рад планира за ученика који наставу похађа по индивидуалном образовном плану узима се у обзир и мишљење тима за инклузивно образовање.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Када се друштвено-користан рад користи као једна од активности појачаног васпитног рада представља облик ресторативне дисциплине.</w:t>
      </w:r>
    </w:p>
    <w:p>
      <w:pPr>
        <w:spacing w:after="150"/>
        <w:ind w:left="0"/>
        <w:jc w:val="left"/>
      </w:pPr>
      <w:r>
        <w:rPr>
          <w:rFonts w:ascii="Verdana"/>
          <w:b w:val="false"/>
          <w:i w:val="false"/>
          <w:color w:val="000000"/>
          <w:sz w:val="22"/>
        </w:rPr>
        <w:t>Ресторативна дисциплина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
    <w:p>
      <w:pPr>
        <w:spacing w:after="150"/>
        <w:ind w:left="0"/>
        <w:jc w:val="left"/>
      </w:pPr>
      <w:r>
        <w:rPr>
          <w:rFonts w:ascii="Verdana"/>
          <w:b w:val="false"/>
          <w:i w:val="false"/>
          <w:color w:val="000000"/>
          <w:sz w:val="22"/>
        </w:rPr>
        <w:t>Када се користи у оквиру појачаног васпитног рада циљ одређивања друштвено-корисног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w:t>
      </w:r>
    </w:p>
    <w:p>
      <w:pPr>
        <w:spacing w:after="150"/>
        <w:ind w:left="0"/>
        <w:jc w:val="left"/>
      </w:pPr>
      <w:r>
        <w:rPr>
          <w:rFonts w:ascii="Verdana"/>
          <w:b w:val="false"/>
          <w:i w:val="false"/>
          <w:color w:val="000000"/>
          <w:sz w:val="22"/>
        </w:rPr>
        <w:t>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радионичарски рад, поступак школске медијације, укључује вршњачку медијацију и друго.</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w:t>
      </w:r>
    </w:p>
    <w:p>
      <w:pPr>
        <w:spacing w:after="150"/>
        <w:ind w:left="0"/>
        <w:jc w:val="left"/>
      </w:pPr>
      <w:r>
        <w:rPr>
          <w:rFonts w:ascii="Verdana"/>
          <w:b w:val="false"/>
          <w:i w:val="false"/>
          <w:color w:val="000000"/>
          <w:sz w:val="22"/>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p>
    <w:p>
      <w:pPr>
        <w:spacing w:after="150"/>
        <w:ind w:left="0"/>
        <w:jc w:val="left"/>
      </w:pPr>
      <w:r>
        <w:rPr>
          <w:rFonts w:ascii="Verdana"/>
          <w:b w:val="false"/>
          <w:i w:val="false"/>
          <w:color w:val="000000"/>
          <w:sz w:val="22"/>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p>
    <w:p>
      <w:pPr>
        <w:spacing w:after="150"/>
        <w:ind w:left="0"/>
        <w:jc w:val="left"/>
      </w:pPr>
      <w:r>
        <w:rPr>
          <w:rFonts w:ascii="Verdana"/>
          <w:b w:val="false"/>
          <w:i w:val="false"/>
          <w:color w:val="000000"/>
          <w:sz w:val="22"/>
        </w:rPr>
        <w:t>Родитељ је дужан да активно учествује у остваривању плана појачаног васпитног рада, као и реализацији друштвено-корисног рада.</w:t>
      </w:r>
    </w:p>
    <w:p>
      <w:pPr>
        <w:spacing w:after="150"/>
        <w:ind w:left="0"/>
        <w:jc w:val="left"/>
      </w:pPr>
      <w:r>
        <w:rPr>
          <w:rFonts w:ascii="Verdana"/>
          <w:b w:val="false"/>
          <w:i w:val="false"/>
          <w:color w:val="000000"/>
          <w:sz w:val="22"/>
        </w:rPr>
        <w:t>Родитељ је одговоран ако ученик одбије да учествује у реализацији активности друштвено-корисног рада, у складу са законом.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w:t>
      </w:r>
    </w:p>
    <w:p>
      <w:pPr>
        <w:spacing w:after="150"/>
        <w:ind w:left="0"/>
        <w:jc w:val="left"/>
      </w:pPr>
      <w:r>
        <w:rPr>
          <w:rFonts w:ascii="Verdana"/>
          <w:b w:val="false"/>
          <w:i w:val="false"/>
          <w:color w:val="000000"/>
          <w:sz w:val="22"/>
        </w:rPr>
        <w:t>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w:t>
      </w:r>
    </w:p>
    <w:p>
      <w:pPr>
        <w:spacing w:after="150"/>
        <w:ind w:left="0"/>
        <w:jc w:val="left"/>
      </w:pPr>
      <w:r>
        <w:rPr>
          <w:rFonts w:ascii="Verdana"/>
          <w:b w:val="false"/>
          <w:i w:val="false"/>
          <w:color w:val="000000"/>
          <w:sz w:val="22"/>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w:t>
      </w:r>
    </w:p>
    <w:p>
      <w:pPr>
        <w:spacing w:after="150"/>
        <w:ind w:left="0"/>
        <w:jc w:val="left"/>
      </w:pPr>
      <w:r>
        <w:rPr>
          <w:rFonts w:ascii="Verdana"/>
          <w:b w:val="false"/>
          <w:i w:val="false"/>
          <w:color w:val="000000"/>
          <w:sz w:val="22"/>
        </w:rPr>
        <w:t>Планиране активности не смеју угрожавати достојанство, психички и физички интегритет ученика, безбедност и здравље.</w:t>
      </w:r>
    </w:p>
    <w:p>
      <w:pPr>
        <w:spacing w:after="150"/>
        <w:ind w:left="0"/>
        <w:jc w:val="left"/>
      </w:pPr>
      <w:r>
        <w:rPr>
          <w:rFonts w:ascii="Verdana"/>
          <w:b w:val="false"/>
          <w:i w:val="false"/>
          <w:color w:val="000000"/>
          <w:sz w:val="22"/>
        </w:rPr>
        <w:t>Активности морају бити примерене узрасту и у смислено логичкој вези са учињеном повредом обавеза ученика, односно повредом забране.</w:t>
      </w:r>
    </w:p>
    <w:p>
      <w:pPr>
        <w:spacing w:after="150"/>
        <w:ind w:left="0"/>
        <w:jc w:val="left"/>
      </w:pPr>
      <w:r>
        <w:rPr>
          <w:rFonts w:ascii="Verdana"/>
          <w:b w:val="false"/>
          <w:i w:val="false"/>
          <w:color w:val="000000"/>
          <w:sz w:val="22"/>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w:t>
      </w:r>
    </w:p>
    <w:p>
      <w:pPr>
        <w:spacing w:after="150"/>
        <w:ind w:left="0"/>
        <w:jc w:val="left"/>
      </w:pPr>
      <w:r>
        <w:rPr>
          <w:rFonts w:ascii="Verdana"/>
          <w:b w:val="false"/>
          <w:i w:val="false"/>
          <w:color w:val="000000"/>
          <w:sz w:val="22"/>
        </w:rPr>
        <w:t>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pPr>
        <w:spacing w:after="150"/>
        <w:ind w:left="0"/>
        <w:jc w:val="left"/>
      </w:pPr>
      <w:r>
        <w:rPr>
          <w:rFonts w:ascii="Verdana"/>
          <w:b w:val="false"/>
          <w:i w:val="false"/>
          <w:color w:val="000000"/>
          <w:sz w:val="22"/>
        </w:rPr>
        <w:t>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обављању друштвено-корисног, односно хуманитарног рада („Службени гласник РС”, број 68/18).</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110-00-00247/2023-04</w:t>
      </w:r>
    </w:p>
    <w:p>
      <w:pPr>
        <w:spacing w:after="150"/>
        <w:ind w:left="0"/>
        <w:jc w:val="right"/>
      </w:pPr>
      <w:r>
        <w:rPr>
          <w:rFonts w:ascii="Verdana"/>
          <w:b w:val="false"/>
          <w:i w:val="false"/>
          <w:color w:val="000000"/>
          <w:sz w:val="22"/>
        </w:rPr>
        <w:t>У Београду, 5. фебруара 2024.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проф. др </w:t>
      </w:r>
      <w:r>
        <w:rPr>
          <w:rFonts w:ascii="Verdana"/>
          <w:b/>
          <w:i w:val="false"/>
          <w:color w:val="000000"/>
          <w:sz w:val="22"/>
        </w:rPr>
        <w:t>Славица Ђукић Дејановић,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ПРИЛОГ</w:t>
      </w:r>
    </w:p>
    <w:bookmarkStart w:name="table016" w:id="0"/>
    <w:tbl>
      <w:tblPr>
        <w:tblW w:w="0" w:type="auto"/>
        <w:tblCellSpacing w:w="0" w:type="auto"/>
        <w:tblBorders>
          <w:top w:val="none"/>
          <w:left w:val="none"/>
          <w:bottom w:val="none"/>
          <w:right w:val="none"/>
          <w:insideH w:val="none"/>
          <w:insideV w:val="none"/>
        </w:tblBorders>
      </w:tblPr>
      <w:tblGrid>
        <w:gridCol w:w="14400"/>
      </w:tblGrid>
      <w:tr>
        <w:trPr>
          <w:trHeight w:val="90" w:hRule="atLeast"/>
        </w:trPr>
        <w:tc>
          <w:tcPr>
            <w:tcW w:w="14400" w:type="dxa"/>
            <w:tcBorders/>
            <w:vAlign w:val="center"/>
          </w:tcPr>
          <w:p>
            <w:pPr>
              <w:spacing w:after="150"/>
              <w:ind w:left="0"/>
              <w:jc w:val="left"/>
            </w:pPr>
            <w:r>
              <w:rPr>
                <w:rFonts w:ascii="Verdana"/>
                <w:b w:val="false"/>
                <w:i w:val="false"/>
                <w:color w:val="000000"/>
                <w:sz w:val="22"/>
              </w:rPr>
              <w:t>ПРЕГЛЕД</w:t>
            </w:r>
          </w:p>
          <w:p>
            <w:pPr>
              <w:spacing w:after="150"/>
              <w:ind w:left="0"/>
              <w:jc w:val="left"/>
            </w:pPr>
            <w:r>
              <w:rPr>
                <w:rFonts w:ascii="Verdana"/>
                <w:b w:val="false"/>
                <w:i w:val="false"/>
                <w:color w:val="000000"/>
                <w:sz w:val="22"/>
              </w:rPr>
              <w:t>АКТИВНОСТИ ДРУШТВЕНО-КОРИСНОГ РАДА,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w:t>
            </w:r>
          </w:p>
        </w:tc>
      </w:tr>
      <w:tr>
        <w:trPr>
          <w:trHeight w:val="90" w:hRule="atLeast"/>
        </w:trPr>
        <w:tc>
          <w:tcPr>
            <w:tcW w:w="14400" w:type="dxa"/>
            <w:tcBorders/>
            <w:vAlign w:val="center"/>
          </w:tcPr>
          <w:p>
            <w:pPr>
              <w:spacing w:after="150"/>
              <w:ind w:left="0"/>
              <w:jc w:val="left"/>
            </w:pPr>
            <w:r>
              <w:rPr>
                <w:rFonts w:ascii="Verdana"/>
                <w:b w:val="false"/>
                <w:i w:val="false"/>
                <w:color w:val="000000"/>
                <w:sz w:val="22"/>
              </w:rPr>
              <w:t>– Организовање хуманитарних акција за вулнерабилне/осетљиве групе (представа, концерата, манифестација, изложба, прикупљања прилога, играчака и донирање, хуманитарни базари, спортске манифестације и сл.);</w:t>
            </w:r>
          </w:p>
          <w:p>
            <w:pPr>
              <w:spacing w:after="150"/>
              <w:ind w:left="0"/>
              <w:jc w:val="left"/>
            </w:pPr>
            <w:r>
              <w:rPr>
                <w:rFonts w:ascii="Verdana"/>
                <w:b w:val="false"/>
                <w:i w:val="false"/>
                <w:color w:val="000000"/>
                <w:sz w:val="22"/>
              </w:rPr>
              <w:t>– Организивање хуманитарних акција за животиње (акције храњења и удомљавања напуштених животиња, прикупљање прилога, волонтирање у азилу за животиње, организовање манифестација, базара и сл.);</w:t>
            </w:r>
          </w:p>
          <w:p>
            <w:pPr>
              <w:spacing w:after="150"/>
              <w:ind w:left="0"/>
              <w:jc w:val="left"/>
            </w:pPr>
            <w:r>
              <w:rPr>
                <w:rFonts w:ascii="Verdana"/>
                <w:b w:val="false"/>
                <w:i w:val="false"/>
                <w:color w:val="000000"/>
                <w:sz w:val="22"/>
              </w:rPr>
              <w:t>– Посете установама социјалне и здравствене заштите и другим установама које се баве хуманитарним радом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w:t>
            </w:r>
          </w:p>
          <w:p>
            <w:pPr>
              <w:spacing w:after="150"/>
              <w:ind w:left="0"/>
              <w:jc w:val="left"/>
            </w:pPr>
            <w:r>
              <w:rPr>
                <w:rFonts w:ascii="Verdana"/>
                <w:b w:val="false"/>
                <w:i w:val="false"/>
                <w:color w:val="000000"/>
                <w:sz w:val="22"/>
              </w:rPr>
              <w:t>– Организовање еколошких акција, акција заштите животине средине и животиња, акција рециклаже у установи и у сарадњи са локалном заједницом или релевентим институцијама, организацијама; обуке и предавања на тему екологије, заштите животне средине и примарне рециклаже ради подизања еколошке свести;</w:t>
            </w:r>
          </w:p>
          <w:p>
            <w:pPr>
              <w:spacing w:after="150"/>
              <w:ind w:left="0"/>
              <w:jc w:val="left"/>
            </w:pPr>
            <w:r>
              <w:rPr>
                <w:rFonts w:ascii="Verdana"/>
                <w:b w:val="false"/>
                <w:i w:val="false"/>
                <w:color w:val="000000"/>
                <w:sz w:val="22"/>
              </w:rPr>
              <w:t>– Уређење простора школе или у локалној заједници – паркова, спортских терена, дворишта школе (сађење дрвећа, цвећа, постављање кућица за птице у школском дворишту и градском парку и сл.);</w:t>
            </w:r>
          </w:p>
          <w:p>
            <w:pPr>
              <w:spacing w:after="150"/>
              <w:ind w:left="0"/>
              <w:jc w:val="left"/>
            </w:pPr>
            <w:r>
              <w:rPr>
                <w:rFonts w:ascii="Verdana"/>
                <w:b w:val="false"/>
                <w:i w:val="false"/>
                <w:color w:val="000000"/>
                <w:sz w:val="22"/>
              </w:rPr>
              <w:t>– Организовање тематских трибина, предавања, округлих столова, радионица на различите теме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w:t>
            </w:r>
          </w:p>
          <w:p>
            <w:pPr>
              <w:spacing w:after="150"/>
              <w:ind w:left="0"/>
              <w:jc w:val="left"/>
            </w:pPr>
            <w:r>
              <w:rPr>
                <w:rFonts w:ascii="Verdana"/>
                <w:b w:val="false"/>
                <w:i w:val="false"/>
                <w:color w:val="000000"/>
                <w:sz w:val="22"/>
              </w:rPr>
              <w:t>– Активно укључивање ученика у ученичке организације и тимове (ученички парламент, вршњачки тим, тим за медијацију и сл.);</w:t>
            </w:r>
          </w:p>
          <w:p>
            <w:pPr>
              <w:spacing w:after="150"/>
              <w:ind w:left="0"/>
              <w:jc w:val="left"/>
            </w:pPr>
            <w:r>
              <w:rPr>
                <w:rFonts w:ascii="Verdana"/>
                <w:b w:val="false"/>
                <w:i w:val="false"/>
                <w:color w:val="000000"/>
                <w:sz w:val="22"/>
              </w:rPr>
              <w:t>– Формирање ученичких клубова који би се бавили волонтерским активностима у оквиру школе (међувршњачком подршком, књижевни клубови и др.);</w:t>
            </w:r>
          </w:p>
          <w:p>
            <w:pPr>
              <w:spacing w:after="150"/>
              <w:ind w:left="0"/>
              <w:jc w:val="left"/>
            </w:pPr>
            <w:r>
              <w:rPr>
                <w:rFonts w:ascii="Verdana"/>
                <w:b w:val="false"/>
                <w:i w:val="false"/>
                <w:color w:val="000000"/>
                <w:sz w:val="22"/>
              </w:rPr>
              <w:t>– Укључивање ученика у различите пројектне/истраживачке активности школе (припрема простора, материјала, промотивног материјала, реализација активности, презентација и сл.);</w:t>
            </w:r>
          </w:p>
          <w:p>
            <w:pPr>
              <w:spacing w:after="150"/>
              <w:ind w:left="0"/>
              <w:jc w:val="left"/>
            </w:pPr>
            <w:r>
              <w:rPr>
                <w:rFonts w:ascii="Verdana"/>
                <w:b w:val="false"/>
                <w:i w:val="false"/>
                <w:color w:val="000000"/>
                <w:sz w:val="22"/>
              </w:rPr>
              <w:t>– Укључивање ученика у организованим активностима школе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w:t>
            </w:r>
          </w:p>
          <w:p>
            <w:pPr>
              <w:spacing w:after="150"/>
              <w:ind w:left="0"/>
              <w:jc w:val="left"/>
            </w:pPr>
            <w:r>
              <w:rPr>
                <w:rFonts w:ascii="Verdana"/>
                <w:b w:val="false"/>
                <w:i w:val="false"/>
                <w:color w:val="000000"/>
                <w:sz w:val="22"/>
              </w:rPr>
              <w:t>– Укључивање ученика у организацији и реализацији различитих активности школе у циљу превенције насиља и дискриминације (предавања, радионице, Форум театар, Жива библиотека и др.);</w:t>
            </w:r>
          </w:p>
          <w:p>
            <w:pPr>
              <w:spacing w:after="150"/>
              <w:ind w:left="0"/>
              <w:jc w:val="left"/>
            </w:pPr>
            <w:r>
              <w:rPr>
                <w:rFonts w:ascii="Verdana"/>
                <w:b w:val="false"/>
                <w:i w:val="false"/>
                <w:color w:val="000000"/>
                <w:sz w:val="22"/>
              </w:rPr>
              <w:t>– Креирање плана активности поводом обележавања значајних дана/датума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p>
          <w:p>
            <w:pPr>
              <w:spacing w:after="150"/>
              <w:ind w:left="0"/>
              <w:jc w:val="left"/>
            </w:pPr>
            <w:r>
              <w:rPr>
                <w:rFonts w:ascii="Verdana"/>
                <w:b w:val="false"/>
                <w:i w:val="false"/>
                <w:color w:val="000000"/>
                <w:sz w:val="22"/>
              </w:rPr>
              <w:t>– Укључивање ученика у рад ученичке задруге, уколико је установа основала исту и</w:t>
            </w:r>
          </w:p>
          <w:p>
            <w:pPr>
              <w:spacing w:after="150"/>
              <w:ind w:left="0"/>
              <w:jc w:val="left"/>
            </w:pPr>
            <w:r>
              <w:rPr>
                <w:rFonts w:ascii="Verdana"/>
                <w:b w:val="false"/>
                <w:i w:val="false"/>
                <w:color w:val="000000"/>
                <w:sz w:val="22"/>
              </w:rPr>
              <w:t>– Друге активности друштвено-корисног рада у смислу овог правилника.</w:t>
            </w:r>
          </w:p>
        </w:tc>
      </w:tr>
    </w:tbl>
    <w:bookmarkEnd w:id="0"/>
    <w:p>
      <w:pPr>
        <w:spacing w:after="150"/>
        <w:ind w:left="0"/>
        <w:jc w:val="left"/>
      </w:pPr>
      <w:r>
        <w:rPr>
          <w:rFonts w:ascii="Verdana"/>
          <w:b w:val="false"/>
          <w:i w:val="false"/>
          <w:color w:val="000000"/>
          <w:sz w:val="22"/>
        </w:rPr>
        <w:t>Напомена: Наведене активности се могу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